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063BC" w14:textId="77777777" w:rsidR="006767B0" w:rsidRDefault="006767B0" w:rsidP="00817714">
      <w:pPr>
        <w:overflowPunct/>
        <w:textAlignment w:val="auto"/>
        <w:rPr>
          <w:rFonts w:ascii="Arial" w:hAnsi="Arial" w:cs="Arial"/>
          <w:b/>
          <w:bCs/>
          <w:color w:val="000000"/>
          <w:sz w:val="23"/>
          <w:szCs w:val="23"/>
        </w:rPr>
      </w:pPr>
      <w:bookmarkStart w:id="0" w:name="_GoBack"/>
      <w:bookmarkEnd w:id="0"/>
    </w:p>
    <w:p w14:paraId="45CEF1F9" w14:textId="1671D72C" w:rsidR="00817714" w:rsidRPr="001A3EAD" w:rsidRDefault="00817714" w:rsidP="00817714">
      <w:pPr>
        <w:overflowPunct/>
        <w:textAlignment w:val="auto"/>
        <w:rPr>
          <w:rFonts w:ascii="Arial" w:hAnsi="Arial" w:cs="Arial"/>
          <w:b/>
          <w:bCs/>
          <w:color w:val="FF0000"/>
          <w:sz w:val="23"/>
          <w:szCs w:val="23"/>
        </w:rPr>
      </w:pPr>
      <w:r w:rsidRPr="00520F56">
        <w:rPr>
          <w:rFonts w:ascii="Arial" w:eastAsia="Calibri" w:hAnsi="Arial" w:cs="Arial"/>
          <w:b/>
          <w:bCs/>
          <w:color w:val="000000"/>
          <w:sz w:val="23"/>
          <w:szCs w:val="23"/>
          <w:lang w:eastAsia="en-US"/>
        </w:rPr>
        <w:t xml:space="preserve">Code of Practice on Workforce Matters </w:t>
      </w:r>
      <w:r w:rsidR="00676230">
        <w:rPr>
          <w:rFonts w:ascii="Arial" w:eastAsia="Calibri" w:hAnsi="Arial" w:cs="Arial"/>
          <w:b/>
          <w:bCs/>
          <w:color w:val="000000"/>
          <w:sz w:val="23"/>
          <w:szCs w:val="23"/>
          <w:lang w:eastAsia="en-US"/>
        </w:rPr>
        <w:t xml:space="preserve">(Two Tier Code) </w:t>
      </w:r>
      <w:r w:rsidRPr="00520F56">
        <w:rPr>
          <w:rFonts w:ascii="Arial" w:eastAsia="Calibri" w:hAnsi="Arial" w:cs="Arial"/>
          <w:b/>
          <w:bCs/>
          <w:color w:val="000000"/>
          <w:sz w:val="23"/>
          <w:szCs w:val="23"/>
          <w:lang w:eastAsia="en-US"/>
        </w:rPr>
        <w:t>– Annual Monitoring Form</w:t>
      </w:r>
      <w:r w:rsidR="00DE04E3">
        <w:rPr>
          <w:rFonts w:ascii="Arial" w:eastAsia="Calibri" w:hAnsi="Arial" w:cs="Arial"/>
          <w:b/>
          <w:bCs/>
          <w:color w:val="000000"/>
          <w:sz w:val="23"/>
          <w:szCs w:val="23"/>
          <w:lang w:eastAsia="en-US"/>
        </w:rPr>
        <w:t>:</w:t>
      </w:r>
      <w:r w:rsidR="001A3EAD">
        <w:rPr>
          <w:rFonts w:ascii="Arial" w:eastAsia="Calibri" w:hAnsi="Arial" w:cs="Arial"/>
          <w:b/>
          <w:bCs/>
          <w:color w:val="000000"/>
          <w:sz w:val="23"/>
          <w:szCs w:val="23"/>
          <w:lang w:eastAsia="en-US"/>
        </w:rPr>
        <w:t xml:space="preserve"> </w:t>
      </w:r>
      <w:r w:rsidR="001A3EAD" w:rsidRPr="00A07AEE">
        <w:rPr>
          <w:rFonts w:ascii="Arial" w:eastAsia="Calibri" w:hAnsi="Arial" w:cs="Arial"/>
          <w:b/>
          <w:bCs/>
          <w:sz w:val="23"/>
          <w:szCs w:val="23"/>
          <w:lang w:eastAsia="en-US"/>
        </w:rPr>
        <w:t>1 April 2019 – 31 March 2020</w:t>
      </w:r>
    </w:p>
    <w:p w14:paraId="2F25ACA8" w14:textId="77777777" w:rsidR="00817714" w:rsidRPr="00520F56" w:rsidRDefault="00817714" w:rsidP="00817714">
      <w:pPr>
        <w:overflowPunct/>
        <w:textAlignment w:val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535D82A5" w14:textId="77777777" w:rsidR="00817714" w:rsidRPr="00520F56" w:rsidRDefault="00817714" w:rsidP="00817714">
      <w:pPr>
        <w:overflowPunct/>
        <w:textAlignment w:val="auto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14:paraId="4569D712" w14:textId="77777777" w:rsidR="00817714" w:rsidRPr="00520F56" w:rsidRDefault="00817714" w:rsidP="00817714">
      <w:pPr>
        <w:overflowPunct/>
        <w:textAlignment w:val="auto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 w:rsidRPr="00520F56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Name of organisation: </w:t>
      </w:r>
    </w:p>
    <w:p w14:paraId="6ED159A6" w14:textId="5D3BB0A9" w:rsidR="00817714" w:rsidRDefault="00817714" w:rsidP="00817714">
      <w:pPr>
        <w:overflowPunct/>
        <w:textAlignment w:val="auto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520F56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…………………………………………………………………………………………..</w:t>
      </w:r>
    </w:p>
    <w:p w14:paraId="55F53A01" w14:textId="77777777" w:rsidR="00D12F19" w:rsidRPr="00520F56" w:rsidRDefault="00D12F19" w:rsidP="00817714">
      <w:pPr>
        <w:overflowPunct/>
        <w:textAlignment w:val="auto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14:paraId="706918BB" w14:textId="77777777" w:rsidR="00817714" w:rsidRPr="00520F56" w:rsidRDefault="00817714" w:rsidP="00817714">
      <w:pPr>
        <w:overflowPunct/>
        <w:textAlignment w:val="auto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 w:rsidRPr="00520F56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Name and role of person: </w:t>
      </w:r>
    </w:p>
    <w:p w14:paraId="67FFD309" w14:textId="2F40A300" w:rsidR="00AB6BF1" w:rsidRDefault="00817714" w:rsidP="00AB6BF1">
      <w:pPr>
        <w:overflowPunct/>
        <w:textAlignment w:val="auto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520F56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…………………………………………………………………………………………..</w:t>
      </w:r>
    </w:p>
    <w:p w14:paraId="5DB9FBA2" w14:textId="77777777" w:rsidR="00D12F19" w:rsidRPr="00AB6BF1" w:rsidRDefault="00D12F19" w:rsidP="00AB6BF1">
      <w:pPr>
        <w:overflowPunct/>
        <w:textAlignment w:val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369"/>
        <w:gridCol w:w="1122"/>
        <w:gridCol w:w="1079"/>
        <w:gridCol w:w="1111"/>
        <w:gridCol w:w="1079"/>
      </w:tblGrid>
      <w:tr w:rsidR="00BA1300" w:rsidRPr="00520F56" w14:paraId="490C4FA9" w14:textId="77777777" w:rsidTr="00A0159F">
        <w:tc>
          <w:tcPr>
            <w:tcW w:w="536" w:type="dxa"/>
          </w:tcPr>
          <w:p w14:paraId="5C4FF83A" w14:textId="77777777" w:rsidR="00BA1300" w:rsidRPr="001729AE" w:rsidRDefault="00BA1300" w:rsidP="001729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14:paraId="02F2C1DC" w14:textId="52436159" w:rsidR="00BA1300" w:rsidRDefault="00BA1300" w:rsidP="005A4558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 xml:space="preserve">Please provide the number of outsourcing contracts </w:t>
            </w:r>
            <w:r w:rsidR="005A4558"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 xml:space="preserve">your organisation was involved in between </w:t>
            </w:r>
            <w:r w:rsidR="005A4558" w:rsidRPr="00A07AEE">
              <w:rPr>
                <w:rFonts w:ascii="Arial" w:eastAsia="Calibri" w:hAnsi="Arial" w:cs="Arial"/>
                <w:sz w:val="23"/>
                <w:szCs w:val="23"/>
                <w:lang w:eastAsia="en-US"/>
              </w:rPr>
              <w:t>1 April 201</w:t>
            </w:r>
            <w:r w:rsidR="001A3EAD" w:rsidRPr="00A07AEE">
              <w:rPr>
                <w:rFonts w:ascii="Arial" w:eastAsia="Calibri" w:hAnsi="Arial" w:cs="Arial"/>
                <w:sz w:val="23"/>
                <w:szCs w:val="23"/>
                <w:lang w:eastAsia="en-US"/>
              </w:rPr>
              <w:t>9 - 31 March 2020</w:t>
            </w:r>
            <w:r w:rsidR="005A4558" w:rsidRPr="00A07AEE">
              <w:rPr>
                <w:rFonts w:ascii="Arial" w:eastAsia="Calibri" w:hAnsi="Arial" w:cs="Arial"/>
                <w:sz w:val="23"/>
                <w:szCs w:val="23"/>
                <w:lang w:eastAsia="en-US"/>
              </w:rPr>
              <w:t xml:space="preserve"> </w:t>
            </w:r>
            <w:r w:rsidR="005A4558"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 xml:space="preserve">(your answer should include any on-going outsourcing contracts that were reported on </w:t>
            </w:r>
            <w:r w:rsidR="00DC3897"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>in previous</w:t>
            </w:r>
            <w:r w:rsidR="005A4558"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 xml:space="preserve"> year</w:t>
            </w:r>
            <w:r w:rsidR="00DC3897"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>s</w:t>
            </w:r>
            <w:r w:rsidR="005A4558"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 xml:space="preserve">). </w:t>
            </w:r>
            <w:r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4548" w:type="dxa"/>
            <w:gridSpan w:val="4"/>
            <w:shd w:val="clear" w:color="auto" w:fill="auto"/>
          </w:tcPr>
          <w:p w14:paraId="3603C0E8" w14:textId="77777777" w:rsidR="00BA1300" w:rsidRPr="00A27AE6" w:rsidRDefault="00BA1300" w:rsidP="00072918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A4558" w:rsidRPr="00520F56" w14:paraId="6DF04EE8" w14:textId="77777777" w:rsidTr="00A0159F">
        <w:tc>
          <w:tcPr>
            <w:tcW w:w="536" w:type="dxa"/>
          </w:tcPr>
          <w:p w14:paraId="7858ECE5" w14:textId="77777777" w:rsidR="005A4558" w:rsidRPr="001729AE" w:rsidDel="00BA1300" w:rsidRDefault="0050074C" w:rsidP="001729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438" w:type="dxa"/>
            <w:shd w:val="clear" w:color="auto" w:fill="auto"/>
          </w:tcPr>
          <w:p w14:paraId="0684F99E" w14:textId="77777777" w:rsidR="005A4558" w:rsidDel="00BA1300" w:rsidRDefault="005A4558" w:rsidP="001E01A4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 xml:space="preserve">For each of the contracts included above please provide a </w:t>
            </w:r>
            <w:r w:rsidRPr="005A4558"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>short description of the function(s)/service(s) outsourced?</w:t>
            </w:r>
          </w:p>
        </w:tc>
        <w:tc>
          <w:tcPr>
            <w:tcW w:w="4548" w:type="dxa"/>
            <w:gridSpan w:val="4"/>
            <w:shd w:val="clear" w:color="auto" w:fill="auto"/>
          </w:tcPr>
          <w:p w14:paraId="3668CF95" w14:textId="77777777" w:rsidR="005A4558" w:rsidRPr="00A27AE6" w:rsidDel="00BA1300" w:rsidRDefault="005A4558" w:rsidP="00072918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0159F" w:rsidRPr="00520F56" w14:paraId="2DE16B46" w14:textId="77777777" w:rsidTr="00A0159F">
        <w:tc>
          <w:tcPr>
            <w:tcW w:w="536" w:type="dxa"/>
          </w:tcPr>
          <w:p w14:paraId="37101AEF" w14:textId="77777777" w:rsidR="00A0159F" w:rsidRPr="001729AE" w:rsidRDefault="00A0159F" w:rsidP="001729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z w:val="23"/>
                <w:szCs w:val="23"/>
                <w:lang w:eastAsia="en-US"/>
              </w:rPr>
            </w:pPr>
            <w:r w:rsidRPr="001729AE">
              <w:rPr>
                <w:rFonts w:ascii="Arial" w:eastAsia="Calibri" w:hAnsi="Arial" w:cs="Arial"/>
                <w:b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3438" w:type="dxa"/>
            <w:shd w:val="clear" w:color="auto" w:fill="auto"/>
          </w:tcPr>
          <w:p w14:paraId="7FE61804" w14:textId="77777777" w:rsidR="00A0159F" w:rsidRDefault="0050074C" w:rsidP="001E01A4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>H</w:t>
            </w:r>
            <w:r w:rsidR="00A0159F"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>as the Code</w:t>
            </w:r>
            <w:r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 xml:space="preserve"> been</w:t>
            </w:r>
            <w:r w:rsidR="00A0159F"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BA1300"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 xml:space="preserve">included in </w:t>
            </w:r>
            <w:r w:rsidR="00A0159F"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>each of these contracts</w:t>
            </w:r>
            <w:r w:rsidR="00BA1300"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 xml:space="preserve"> in accordance with Procurement Advice Note – Revised Code of Practice on Workforce Matters</w:t>
            </w:r>
            <w:r w:rsidR="00A0159F"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>? (please tick one box)</w:t>
            </w:r>
          </w:p>
          <w:p w14:paraId="39343F73" w14:textId="77777777" w:rsidR="0050074C" w:rsidRDefault="0050074C" w:rsidP="001E01A4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7" w:type="dxa"/>
            <w:shd w:val="clear" w:color="auto" w:fill="A6A6A6" w:themeFill="background1" w:themeFillShade="A6"/>
          </w:tcPr>
          <w:p w14:paraId="2472EB22" w14:textId="77777777" w:rsidR="00A0159F" w:rsidRPr="00A0159F" w:rsidRDefault="00A0159F" w:rsidP="00A015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40"/>
                <w:szCs w:val="40"/>
                <w:lang w:eastAsia="en-US"/>
              </w:rPr>
            </w:pPr>
            <w:r w:rsidRPr="00A0159F">
              <w:rPr>
                <w:rFonts w:ascii="Arial" w:eastAsia="Calibri" w:hAnsi="Arial" w:cs="Arial"/>
                <w:sz w:val="40"/>
                <w:szCs w:val="40"/>
                <w:lang w:eastAsia="en-US"/>
              </w:rPr>
              <w:t>Yes</w:t>
            </w:r>
          </w:p>
        </w:tc>
        <w:tc>
          <w:tcPr>
            <w:tcW w:w="1137" w:type="dxa"/>
            <w:shd w:val="clear" w:color="auto" w:fill="auto"/>
          </w:tcPr>
          <w:p w14:paraId="67B32E59" w14:textId="77777777" w:rsidR="00A0159F" w:rsidRPr="00A0159F" w:rsidRDefault="00A0159F" w:rsidP="00A015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52"/>
                <w:szCs w:val="52"/>
                <w:lang w:eastAsia="en-US"/>
              </w:rPr>
            </w:pPr>
          </w:p>
        </w:tc>
        <w:tc>
          <w:tcPr>
            <w:tcW w:w="1137" w:type="dxa"/>
            <w:shd w:val="clear" w:color="auto" w:fill="A6A6A6" w:themeFill="background1" w:themeFillShade="A6"/>
          </w:tcPr>
          <w:p w14:paraId="6005F29C" w14:textId="77777777" w:rsidR="00A0159F" w:rsidRPr="00A0159F" w:rsidRDefault="00A0159F" w:rsidP="00A015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40"/>
                <w:szCs w:val="40"/>
                <w:lang w:eastAsia="en-US"/>
              </w:rPr>
            </w:pPr>
            <w:r w:rsidRPr="00A0159F">
              <w:rPr>
                <w:rFonts w:ascii="Arial" w:eastAsia="Calibri" w:hAnsi="Arial" w:cs="Arial"/>
                <w:sz w:val="40"/>
                <w:szCs w:val="40"/>
                <w:lang w:eastAsia="en-US"/>
              </w:rPr>
              <w:t>No</w:t>
            </w:r>
          </w:p>
        </w:tc>
        <w:tc>
          <w:tcPr>
            <w:tcW w:w="1137" w:type="dxa"/>
            <w:shd w:val="clear" w:color="auto" w:fill="auto"/>
          </w:tcPr>
          <w:p w14:paraId="5F392230" w14:textId="77777777" w:rsidR="00A0159F" w:rsidRPr="00A0159F" w:rsidRDefault="00A0159F" w:rsidP="00A015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52"/>
                <w:szCs w:val="52"/>
                <w:lang w:eastAsia="en-US"/>
              </w:rPr>
            </w:pPr>
          </w:p>
        </w:tc>
      </w:tr>
      <w:tr w:rsidR="001729AE" w:rsidRPr="00520F56" w14:paraId="5A9DC440" w14:textId="77777777" w:rsidTr="00A0159F">
        <w:tc>
          <w:tcPr>
            <w:tcW w:w="536" w:type="dxa"/>
          </w:tcPr>
          <w:p w14:paraId="3BDD1C1F" w14:textId="77777777" w:rsidR="001729AE" w:rsidRPr="001729AE" w:rsidRDefault="005C50A8" w:rsidP="001729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3"/>
                <w:szCs w:val="23"/>
                <w:lang w:eastAsia="en-US"/>
              </w:rPr>
              <w:t>3.1</w:t>
            </w:r>
          </w:p>
        </w:tc>
        <w:tc>
          <w:tcPr>
            <w:tcW w:w="3438" w:type="dxa"/>
            <w:shd w:val="clear" w:color="auto" w:fill="auto"/>
          </w:tcPr>
          <w:p w14:paraId="2C8C93E0" w14:textId="77777777" w:rsidR="001729AE" w:rsidRDefault="001729AE" w:rsidP="001E01A4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 xml:space="preserve">If you answered no to the above question please list which contract(s) the Code was not applied to. </w:t>
            </w:r>
          </w:p>
          <w:p w14:paraId="2811BE36" w14:textId="77777777" w:rsidR="001729AE" w:rsidRPr="00A27AE6" w:rsidRDefault="001729AE" w:rsidP="006A1274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48" w:type="dxa"/>
            <w:gridSpan w:val="4"/>
            <w:shd w:val="clear" w:color="auto" w:fill="auto"/>
          </w:tcPr>
          <w:p w14:paraId="4BBADC2F" w14:textId="77777777" w:rsidR="001729AE" w:rsidRPr="00A27AE6" w:rsidRDefault="001729AE" w:rsidP="00072918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729AE" w:rsidRPr="00520F56" w14:paraId="446C0A73" w14:textId="77777777" w:rsidTr="00A0159F">
        <w:tc>
          <w:tcPr>
            <w:tcW w:w="536" w:type="dxa"/>
          </w:tcPr>
          <w:p w14:paraId="717EA888" w14:textId="77777777" w:rsidR="001729AE" w:rsidRPr="001729AE" w:rsidRDefault="005C50A8" w:rsidP="001729AE">
            <w:pPr>
              <w:overflowPunct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3"/>
                <w:szCs w:val="23"/>
                <w:lang w:eastAsia="en-US"/>
              </w:rPr>
              <w:t>3.2</w:t>
            </w:r>
          </w:p>
        </w:tc>
        <w:tc>
          <w:tcPr>
            <w:tcW w:w="3438" w:type="dxa"/>
            <w:shd w:val="clear" w:color="auto" w:fill="auto"/>
          </w:tcPr>
          <w:p w14:paraId="23146F15" w14:textId="77777777" w:rsidR="001729AE" w:rsidRDefault="001729AE" w:rsidP="003A6855">
            <w:pPr>
              <w:overflowPunct/>
              <w:textAlignment w:val="auto"/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 xml:space="preserve">For each contract listed at </w:t>
            </w:r>
            <w:r w:rsidR="004B4C9C"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>(3.1</w:t>
            </w:r>
            <w:r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>) please provide a</w:t>
            </w:r>
            <w:r w:rsidR="00E27B41"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>n</w:t>
            </w:r>
            <w:r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 xml:space="preserve"> explanation why the Code was not applied. </w:t>
            </w:r>
            <w:r w:rsidR="00E27B41"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>Please include sufficient detail to explain your organisation’s reasoning.</w:t>
            </w:r>
          </w:p>
          <w:p w14:paraId="61F62DE7" w14:textId="77777777" w:rsidR="001729AE" w:rsidRDefault="001729AE" w:rsidP="001729AE">
            <w:pPr>
              <w:overflowPunct/>
              <w:textAlignment w:val="auto"/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548" w:type="dxa"/>
            <w:gridSpan w:val="4"/>
            <w:shd w:val="clear" w:color="auto" w:fill="auto"/>
          </w:tcPr>
          <w:p w14:paraId="3C4BD661" w14:textId="77777777" w:rsidR="001729AE" w:rsidRPr="00A27AE6" w:rsidRDefault="001729AE" w:rsidP="00072918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0159F" w:rsidRPr="00520F56" w14:paraId="347592C3" w14:textId="77777777" w:rsidTr="00A0159F">
        <w:tc>
          <w:tcPr>
            <w:tcW w:w="536" w:type="dxa"/>
          </w:tcPr>
          <w:p w14:paraId="7FD9B4FE" w14:textId="77777777" w:rsidR="00A0159F" w:rsidRPr="001729AE" w:rsidRDefault="00A0159F" w:rsidP="001729AE">
            <w:pPr>
              <w:overflowPunct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438" w:type="dxa"/>
            <w:shd w:val="clear" w:color="auto" w:fill="auto"/>
          </w:tcPr>
          <w:p w14:paraId="5E015E98" w14:textId="77777777" w:rsidR="00A0159F" w:rsidRDefault="00A0159F" w:rsidP="003A6855">
            <w:pPr>
              <w:overflowPunct/>
              <w:textAlignment w:val="auto"/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>Have you ensured</w:t>
            </w:r>
            <w:r w:rsidR="00BD1929"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>, through monitoring arrangements,</w:t>
            </w:r>
            <w:r w:rsidR="00DE04E3"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BD1929"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>that</w:t>
            </w:r>
            <w:r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 xml:space="preserve"> the organisations you transferred staff to</w:t>
            </w:r>
            <w:r w:rsidR="00DC3897"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 xml:space="preserve"> under the contracts referenced above</w:t>
            </w:r>
            <w:r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 xml:space="preserve"> are</w:t>
            </w:r>
            <w:r w:rsidR="00BD1929"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 xml:space="preserve"> complying </w:t>
            </w:r>
            <w:r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>with the terms of the Code? (please tick one box)</w:t>
            </w:r>
          </w:p>
          <w:p w14:paraId="7596E3D4" w14:textId="77777777" w:rsidR="00A0159F" w:rsidRDefault="00A0159F" w:rsidP="003A6855">
            <w:pPr>
              <w:overflowPunct/>
              <w:textAlignment w:val="auto"/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</w:pPr>
          </w:p>
          <w:p w14:paraId="38AF2A76" w14:textId="77777777" w:rsidR="00A0159F" w:rsidRDefault="00A0159F" w:rsidP="003A6855">
            <w:pPr>
              <w:overflowPunct/>
              <w:textAlignment w:val="auto"/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7" w:type="dxa"/>
            <w:shd w:val="clear" w:color="auto" w:fill="A6A6A6" w:themeFill="background1" w:themeFillShade="A6"/>
          </w:tcPr>
          <w:p w14:paraId="32FCC0D1" w14:textId="77777777" w:rsidR="00A0159F" w:rsidRPr="00A0159F" w:rsidRDefault="00A0159F" w:rsidP="00A015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40"/>
                <w:szCs w:val="40"/>
                <w:lang w:eastAsia="en-US"/>
              </w:rPr>
            </w:pPr>
            <w:r>
              <w:rPr>
                <w:rFonts w:ascii="Arial" w:eastAsia="Calibri" w:hAnsi="Arial" w:cs="Arial"/>
                <w:sz w:val="40"/>
                <w:szCs w:val="40"/>
                <w:lang w:eastAsia="en-US"/>
              </w:rPr>
              <w:lastRenderedPageBreak/>
              <w:t>Yes</w:t>
            </w:r>
          </w:p>
        </w:tc>
        <w:tc>
          <w:tcPr>
            <w:tcW w:w="1137" w:type="dxa"/>
            <w:shd w:val="clear" w:color="auto" w:fill="auto"/>
          </w:tcPr>
          <w:p w14:paraId="257DE480" w14:textId="77777777" w:rsidR="00A0159F" w:rsidRPr="00A27AE6" w:rsidRDefault="00A0159F" w:rsidP="00072918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shd w:val="clear" w:color="auto" w:fill="A6A6A6" w:themeFill="background1" w:themeFillShade="A6"/>
          </w:tcPr>
          <w:p w14:paraId="69B3BC6B" w14:textId="77777777" w:rsidR="00A0159F" w:rsidRPr="00A0159F" w:rsidRDefault="00A0159F" w:rsidP="00072918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40"/>
                <w:szCs w:val="40"/>
                <w:lang w:eastAsia="en-US"/>
              </w:rPr>
            </w:pPr>
            <w:r>
              <w:rPr>
                <w:rFonts w:ascii="Arial" w:eastAsia="Calibri" w:hAnsi="Arial" w:cs="Arial"/>
                <w:sz w:val="40"/>
                <w:szCs w:val="40"/>
                <w:lang w:eastAsia="en-US"/>
              </w:rPr>
              <w:t>No</w:t>
            </w:r>
          </w:p>
        </w:tc>
        <w:tc>
          <w:tcPr>
            <w:tcW w:w="1137" w:type="dxa"/>
            <w:shd w:val="clear" w:color="auto" w:fill="auto"/>
          </w:tcPr>
          <w:p w14:paraId="2F503E5F" w14:textId="77777777" w:rsidR="00A0159F" w:rsidRPr="00A27AE6" w:rsidRDefault="00A0159F" w:rsidP="00072918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729AE" w:rsidRPr="00520F56" w14:paraId="391A584D" w14:textId="77777777" w:rsidTr="00A0159F">
        <w:tc>
          <w:tcPr>
            <w:tcW w:w="536" w:type="dxa"/>
          </w:tcPr>
          <w:p w14:paraId="1D8C0AEC" w14:textId="77777777" w:rsidR="001729AE" w:rsidRPr="001729AE" w:rsidRDefault="005C50A8" w:rsidP="001729AE">
            <w:pPr>
              <w:overflowPunct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3"/>
                <w:szCs w:val="23"/>
                <w:lang w:eastAsia="en-US"/>
              </w:rPr>
              <w:t>4.1</w:t>
            </w:r>
          </w:p>
        </w:tc>
        <w:tc>
          <w:tcPr>
            <w:tcW w:w="3438" w:type="dxa"/>
            <w:shd w:val="clear" w:color="auto" w:fill="auto"/>
          </w:tcPr>
          <w:p w14:paraId="208BCF89" w14:textId="77777777" w:rsidR="001729AE" w:rsidRDefault="001729AE" w:rsidP="003A6855">
            <w:pPr>
              <w:overflowPunct/>
              <w:textAlignment w:val="auto"/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>If the answer is no to</w:t>
            </w:r>
            <w:r w:rsidR="004B4C9C"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 xml:space="preserve"> question 4</w:t>
            </w:r>
            <w:r w:rsidR="005C50A8"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 xml:space="preserve"> then please provide details of </w:t>
            </w:r>
            <w:r w:rsidR="00BD1929"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>the</w:t>
            </w:r>
            <w:r w:rsidR="005C50A8"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 xml:space="preserve"> contract(s) this relates to. </w:t>
            </w:r>
          </w:p>
          <w:p w14:paraId="2EA57F68" w14:textId="77777777" w:rsidR="001729AE" w:rsidRDefault="001729AE" w:rsidP="001729AE">
            <w:pPr>
              <w:overflowPunct/>
              <w:textAlignment w:val="auto"/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4548" w:type="dxa"/>
            <w:gridSpan w:val="4"/>
            <w:shd w:val="clear" w:color="auto" w:fill="auto"/>
          </w:tcPr>
          <w:p w14:paraId="1E157AF2" w14:textId="77777777" w:rsidR="001729AE" w:rsidRPr="00A27AE6" w:rsidRDefault="001729AE" w:rsidP="00072918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C50A8" w:rsidRPr="00520F56" w14:paraId="160D6FF8" w14:textId="77777777" w:rsidTr="00A0159F">
        <w:tc>
          <w:tcPr>
            <w:tcW w:w="536" w:type="dxa"/>
          </w:tcPr>
          <w:p w14:paraId="42BA5944" w14:textId="77777777" w:rsidR="005C50A8" w:rsidRPr="001729AE" w:rsidRDefault="005C50A8" w:rsidP="001729AE">
            <w:pPr>
              <w:overflowPunct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3"/>
                <w:szCs w:val="23"/>
                <w:lang w:eastAsia="en-US"/>
              </w:rPr>
              <w:t>4.2</w:t>
            </w:r>
          </w:p>
        </w:tc>
        <w:tc>
          <w:tcPr>
            <w:tcW w:w="3438" w:type="dxa"/>
            <w:shd w:val="clear" w:color="auto" w:fill="auto"/>
          </w:tcPr>
          <w:p w14:paraId="01FF50A3" w14:textId="77777777" w:rsidR="004B4C9C" w:rsidRDefault="004B4C9C" w:rsidP="003A6855">
            <w:pPr>
              <w:overflowPunct/>
              <w:textAlignment w:val="auto"/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>For the contract</w:t>
            </w:r>
            <w:r w:rsidR="00BD1929"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>(</w:t>
            </w:r>
            <w:r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>s</w:t>
            </w:r>
            <w:r w:rsidR="00BD1929"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>)</w:t>
            </w:r>
            <w:r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 xml:space="preserve"> listed at 4.1</w:t>
            </w:r>
            <w:r w:rsidR="00BD1929"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 xml:space="preserve"> what steps are being taken</w:t>
            </w:r>
            <w:r w:rsidR="00DE04E3"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E27B41"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>or are planned</w:t>
            </w:r>
            <w:r w:rsidR="00DE04E3"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>,</w:t>
            </w:r>
            <w:r w:rsidR="00E27B41"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>to ensure the Code</w:t>
            </w:r>
            <w:r w:rsidR="006D6B99"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 xml:space="preserve"> will be followed</w:t>
            </w:r>
            <w:r w:rsidR="00BD1929"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>?</w:t>
            </w:r>
            <w:r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14:paraId="3AC522E8" w14:textId="77777777" w:rsidR="005C50A8" w:rsidRDefault="005C50A8" w:rsidP="003A6855">
            <w:pPr>
              <w:overflowPunct/>
              <w:textAlignment w:val="auto"/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548" w:type="dxa"/>
            <w:gridSpan w:val="4"/>
            <w:shd w:val="clear" w:color="auto" w:fill="auto"/>
          </w:tcPr>
          <w:p w14:paraId="37D8DFC6" w14:textId="77777777" w:rsidR="005C50A8" w:rsidRPr="00A27AE6" w:rsidRDefault="005C50A8" w:rsidP="00072918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729AE" w:rsidRPr="00520F56" w14:paraId="17049D3A" w14:textId="77777777" w:rsidTr="00A0159F">
        <w:tc>
          <w:tcPr>
            <w:tcW w:w="536" w:type="dxa"/>
          </w:tcPr>
          <w:p w14:paraId="1C8D4A0C" w14:textId="77777777" w:rsidR="001729AE" w:rsidRPr="001729AE" w:rsidRDefault="005C50A8" w:rsidP="001729AE">
            <w:pPr>
              <w:overflowPunct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438" w:type="dxa"/>
            <w:shd w:val="clear" w:color="auto" w:fill="auto"/>
          </w:tcPr>
          <w:p w14:paraId="735E76BD" w14:textId="77777777" w:rsidR="001729AE" w:rsidRDefault="001729AE" w:rsidP="003A6855">
            <w:pPr>
              <w:overflowPunct/>
              <w:textAlignment w:val="auto"/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 xml:space="preserve">Please provide any information on </w:t>
            </w:r>
            <w:r w:rsidRPr="00A27AE6"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>disputes</w:t>
            </w:r>
            <w:r w:rsidR="00BD1929"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 xml:space="preserve"> which have engaged</w:t>
            </w:r>
            <w:r w:rsidRPr="00A27AE6"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 xml:space="preserve"> the Alterna</w:t>
            </w:r>
            <w:r w:rsidR="004B4C9C"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  <w:t>tive Dispute Resolution process.</w:t>
            </w:r>
          </w:p>
          <w:p w14:paraId="09FE1C56" w14:textId="77777777" w:rsidR="001729AE" w:rsidRPr="00AB6BF1" w:rsidRDefault="001729AE" w:rsidP="00AB6BF1">
            <w:pPr>
              <w:overflowPunct/>
              <w:jc w:val="center"/>
              <w:textAlignment w:val="auto"/>
              <w:rPr>
                <w:rFonts w:ascii="Arial" w:eastAsia="Calibri" w:hAnsi="Arial" w:cs="Arial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548" w:type="dxa"/>
            <w:gridSpan w:val="4"/>
            <w:shd w:val="clear" w:color="auto" w:fill="auto"/>
          </w:tcPr>
          <w:p w14:paraId="7491C377" w14:textId="77777777" w:rsidR="001729AE" w:rsidRPr="00A27AE6" w:rsidRDefault="001729AE" w:rsidP="00072918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27106A40" w14:textId="77777777" w:rsidR="003107FA" w:rsidRDefault="003107FA" w:rsidP="00AB6BF1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14:paraId="3BC8EB39" w14:textId="1A512B26" w:rsidR="00B70846" w:rsidRPr="00A07AEE" w:rsidRDefault="0045742A" w:rsidP="00AB6BF1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3"/>
          <w:szCs w:val="23"/>
          <w:lang w:eastAsia="en-US"/>
        </w:rPr>
      </w:pPr>
      <w:r w:rsidRPr="00A07AEE">
        <w:rPr>
          <w:rFonts w:ascii="Arial" w:eastAsia="Calibri" w:hAnsi="Arial" w:cs="Arial"/>
          <w:sz w:val="23"/>
          <w:szCs w:val="23"/>
          <w:lang w:eastAsia="en-US"/>
        </w:rPr>
        <w:t xml:space="preserve">Please return to: </w:t>
      </w:r>
      <w:r w:rsidR="001A3EAD" w:rsidRPr="00A07AEE">
        <w:rPr>
          <w:rFonts w:ascii="Arial" w:eastAsia="Calibri" w:hAnsi="Arial" w:cs="Arial"/>
          <w:sz w:val="23"/>
          <w:szCs w:val="23"/>
          <w:lang w:eastAsia="en-US"/>
        </w:rPr>
        <w:t>SocialPartnership@gov.wales</w:t>
      </w:r>
      <w:r w:rsidR="00E63B02" w:rsidRPr="00A07AEE">
        <w:rPr>
          <w:rFonts w:ascii="Arial" w:eastAsia="Calibri" w:hAnsi="Arial" w:cs="Arial"/>
          <w:b/>
          <w:bCs/>
          <w:sz w:val="23"/>
          <w:szCs w:val="23"/>
          <w:lang w:eastAsia="en-US"/>
        </w:rPr>
        <w:t xml:space="preserve"> </w:t>
      </w:r>
      <w:r w:rsidRPr="00A07AEE">
        <w:rPr>
          <w:rFonts w:ascii="Arial" w:eastAsia="Calibri" w:hAnsi="Arial" w:cs="Arial"/>
          <w:bCs/>
          <w:sz w:val="23"/>
          <w:szCs w:val="23"/>
          <w:lang w:eastAsia="en-US"/>
        </w:rPr>
        <w:t>by</w:t>
      </w:r>
      <w:r w:rsidRPr="00A07AEE">
        <w:rPr>
          <w:rFonts w:ascii="Arial" w:eastAsia="Calibri" w:hAnsi="Arial" w:cs="Arial"/>
          <w:b/>
          <w:bCs/>
          <w:sz w:val="23"/>
          <w:szCs w:val="23"/>
          <w:lang w:eastAsia="en-US"/>
        </w:rPr>
        <w:t xml:space="preserve"> </w:t>
      </w:r>
      <w:r w:rsidR="00A07AEE" w:rsidRPr="00A07AEE">
        <w:rPr>
          <w:rFonts w:ascii="Arial" w:eastAsia="Calibri" w:hAnsi="Arial" w:cs="Arial"/>
          <w:bCs/>
          <w:sz w:val="23"/>
          <w:szCs w:val="23"/>
          <w:lang w:eastAsia="en-US"/>
        </w:rPr>
        <w:t>9 November</w:t>
      </w:r>
      <w:r w:rsidR="001A3EAD" w:rsidRPr="00A07AEE">
        <w:rPr>
          <w:rFonts w:ascii="Arial" w:eastAsia="Calibri" w:hAnsi="Arial" w:cs="Arial"/>
          <w:bCs/>
          <w:sz w:val="23"/>
          <w:szCs w:val="23"/>
          <w:lang w:eastAsia="en-US"/>
        </w:rPr>
        <w:t xml:space="preserve"> 2020</w:t>
      </w:r>
      <w:r w:rsidR="002E101C" w:rsidRPr="00A07AEE">
        <w:rPr>
          <w:rFonts w:ascii="Arial" w:eastAsia="Calibri" w:hAnsi="Arial" w:cs="Arial"/>
          <w:bCs/>
          <w:sz w:val="23"/>
          <w:szCs w:val="23"/>
          <w:lang w:eastAsia="en-US"/>
        </w:rPr>
        <w:t>.</w:t>
      </w:r>
    </w:p>
    <w:sectPr w:rsidR="00B70846" w:rsidRPr="00A07AEE" w:rsidSect="00817714">
      <w:headerReference w:type="default" r:id="rId11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022A3" w14:textId="77777777" w:rsidR="0010046F" w:rsidRDefault="0010046F" w:rsidP="006767B0">
      <w:r>
        <w:separator/>
      </w:r>
    </w:p>
  </w:endnote>
  <w:endnote w:type="continuationSeparator" w:id="0">
    <w:p w14:paraId="23FEFF3A" w14:textId="77777777" w:rsidR="0010046F" w:rsidRDefault="0010046F" w:rsidP="0067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1BECE" w14:textId="77777777" w:rsidR="0010046F" w:rsidRDefault="0010046F" w:rsidP="006767B0">
      <w:r>
        <w:separator/>
      </w:r>
    </w:p>
  </w:footnote>
  <w:footnote w:type="continuationSeparator" w:id="0">
    <w:p w14:paraId="017A2B1F" w14:textId="77777777" w:rsidR="0010046F" w:rsidRDefault="0010046F" w:rsidP="00676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CBC84" w14:textId="4FC20DF2" w:rsidR="006767B0" w:rsidRPr="006767B0" w:rsidRDefault="00D12F19">
    <w:pPr>
      <w:pStyle w:val="Header"/>
      <w:rPr>
        <w:rFonts w:ascii="Arial" w:hAnsi="Arial" w:cs="Arial"/>
        <w:sz w:val="23"/>
        <w:szCs w:val="23"/>
      </w:rPr>
    </w:pPr>
    <w:r>
      <w:rPr>
        <w:rFonts w:ascii="Arial" w:hAnsi="Arial" w:cs="Arial"/>
        <w:sz w:val="23"/>
        <w:szCs w:val="23"/>
      </w:rPr>
      <w:t>A</w:t>
    </w:r>
    <w:r w:rsidR="006767B0" w:rsidRPr="006767B0">
      <w:rPr>
        <w:rFonts w:ascii="Arial" w:hAnsi="Arial" w:cs="Arial"/>
        <w:sz w:val="23"/>
        <w:szCs w:val="23"/>
      </w:rPr>
      <w:t>nnex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14"/>
    <w:rsid w:val="00083324"/>
    <w:rsid w:val="0010046F"/>
    <w:rsid w:val="00106047"/>
    <w:rsid w:val="001729AE"/>
    <w:rsid w:val="001A3EAD"/>
    <w:rsid w:val="001E01A4"/>
    <w:rsid w:val="0021060E"/>
    <w:rsid w:val="002E101C"/>
    <w:rsid w:val="003107FA"/>
    <w:rsid w:val="0035040C"/>
    <w:rsid w:val="00395AA0"/>
    <w:rsid w:val="003A6855"/>
    <w:rsid w:val="003C466F"/>
    <w:rsid w:val="0045742A"/>
    <w:rsid w:val="004B4C9C"/>
    <w:rsid w:val="004D0021"/>
    <w:rsid w:val="0050074C"/>
    <w:rsid w:val="005A4558"/>
    <w:rsid w:val="005C50A8"/>
    <w:rsid w:val="00634173"/>
    <w:rsid w:val="00640662"/>
    <w:rsid w:val="00676230"/>
    <w:rsid w:val="006767B0"/>
    <w:rsid w:val="006A1274"/>
    <w:rsid w:val="006D6B99"/>
    <w:rsid w:val="0072705D"/>
    <w:rsid w:val="00774698"/>
    <w:rsid w:val="007A66E4"/>
    <w:rsid w:val="007A7D70"/>
    <w:rsid w:val="007D5DB8"/>
    <w:rsid w:val="00811CCE"/>
    <w:rsid w:val="00817714"/>
    <w:rsid w:val="00945271"/>
    <w:rsid w:val="009E34E3"/>
    <w:rsid w:val="00A0159F"/>
    <w:rsid w:val="00A07AEE"/>
    <w:rsid w:val="00A37058"/>
    <w:rsid w:val="00A556BD"/>
    <w:rsid w:val="00A65349"/>
    <w:rsid w:val="00AB6BF1"/>
    <w:rsid w:val="00B118C9"/>
    <w:rsid w:val="00B47573"/>
    <w:rsid w:val="00BA1300"/>
    <w:rsid w:val="00BD1929"/>
    <w:rsid w:val="00C264B1"/>
    <w:rsid w:val="00C937F4"/>
    <w:rsid w:val="00D12F19"/>
    <w:rsid w:val="00DC3897"/>
    <w:rsid w:val="00DC653B"/>
    <w:rsid w:val="00DC770A"/>
    <w:rsid w:val="00DE04E3"/>
    <w:rsid w:val="00DE2FEB"/>
    <w:rsid w:val="00E27B41"/>
    <w:rsid w:val="00E63B02"/>
    <w:rsid w:val="00EB3395"/>
    <w:rsid w:val="00EB34CC"/>
    <w:rsid w:val="00F3599F"/>
    <w:rsid w:val="00F62BC3"/>
    <w:rsid w:val="00FC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91011"/>
  <w15:docId w15:val="{05978507-7254-4DC1-A16C-F1248B32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02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6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4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4B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4B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B1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95AA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7B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76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7B0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A31792493</value>
    </field>
    <field name="Objective-Title">
      <value order="0">WG - 2020 - W-FRSC(2020) 10 - Annex A - Form - Two Tier Code -  English Version</value>
    </field>
    <field name="Objective-Description">
      <value order="0"/>
    </field>
    <field name="Objective-CreationStamp">
      <value order="0">2020-10-12T15:42:58Z</value>
    </field>
    <field name="Objective-IsApproved">
      <value order="0">false</value>
    </field>
    <field name="Objective-IsPublished">
      <value order="0">true</value>
    </field>
    <field name="Objective-DatePublished">
      <value order="0">2020-10-23T15:15:46Z</value>
    </field>
    <field name="Objective-ModificationStamp">
      <value order="0">2020-10-23T15:15:46Z</value>
    </field>
    <field name="Objective-Owner">
      <value order="0">Myers, Cerys (EPS - CSD)</value>
    </field>
    <field name="Objective-Path">
      <value order="0">Objective Global Folder:Business File Plan:Education &amp; Public Services (EPS):Education &amp; Public Services (EPS) - Local Government - Community Safety:1 - Save:Fire Services Branch:Fire &amp; Rescue Services Branch - Corporate:Circulars:2020-2025 - Welsh Government Circulars:Fire &amp; Rescue Service - Procedures, Instructions &amp; Guidance - WG Circulars - 2020-2025:2020</value>
    </field>
    <field name="Objective-Parent">
      <value order="0">2020</value>
    </field>
    <field name="Objective-State">
      <value order="0">Published</value>
    </field>
    <field name="Objective-VersionId">
      <value order="0">vA63476548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qA1416735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2020-10-11T23:00:00Z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9" ma:contentTypeDescription="Create a new document." ma:contentTypeScope="" ma:versionID="216dc47800f7fd05f47ee472f99884f1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0f590cf7bed1b070e80e0b12abc1b009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32BC8-7011-433D-9B97-2BCD32968B54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bea8e2f1-ddf1-43bb-8dd9-6e781c1fd17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3B933679-8D5B-4E8A-A329-AE198D43D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FD6220-D09E-4A03-89F0-20F55AB415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36BCC3-9869-46A8-AB17-86A2E57A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Clare (FCS - HR)</dc:creator>
  <cp:lastModifiedBy>Fulker, Louise (EPS - LGCHR Communications)</cp:lastModifiedBy>
  <cp:revision>2</cp:revision>
  <cp:lastPrinted>2017-04-19T14:14:00Z</cp:lastPrinted>
  <dcterms:created xsi:type="dcterms:W3CDTF">2020-12-07T09:45:00Z</dcterms:created>
  <dcterms:modified xsi:type="dcterms:W3CDTF">2020-12-07T09:45:00Z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A31792493</vt:lpwstr>
  </property>
  <property fmtid="{D5CDD505-2E9C-101B-9397-08002B2CF9AE}" pid="4" name="Objective-Title">
    <vt:lpwstr>WG - 2020 - W-FRSC(2020) 10 - Annex A - Form - Two Tier Code -  English Version</vt:lpwstr>
  </property>
  <property fmtid="{D5CDD505-2E9C-101B-9397-08002B2CF9AE}" pid="5" name="Objective-Comment">
    <vt:lpwstr/>
  </property>
  <property fmtid="{D5CDD505-2E9C-101B-9397-08002B2CF9AE}" pid="6" name="Objective-CreationStamp">
    <vt:filetime>2020-10-12T15:43:29Z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2020-10-23T15:15:46Z</vt:filetime>
  </property>
  <property fmtid="{D5CDD505-2E9C-101B-9397-08002B2CF9AE}" pid="10" name="Objective-ModificationStamp">
    <vt:filetime>2020-10-23T15:15:46Z</vt:filetime>
  </property>
  <property fmtid="{D5CDD505-2E9C-101B-9397-08002B2CF9AE}" pid="11" name="Objective-Owner">
    <vt:lpwstr>Myers, Cerys (EPS - CSD)</vt:lpwstr>
  </property>
  <property fmtid="{D5CDD505-2E9C-101B-9397-08002B2CF9AE}" pid="12" name="Objective-Path">
    <vt:lpwstr>Objective Global Folder:Business File Plan:Education &amp; Public Services (EPS):Education &amp; Public Services (EPS) - Local Government - Community Safety:1 - Save:Fire Services Branch:Fire &amp; Rescue Services Branch - Corporate:Circulars:2020-2025 - Welsh Govern</vt:lpwstr>
  </property>
  <property fmtid="{D5CDD505-2E9C-101B-9397-08002B2CF9AE}" pid="13" name="Objective-Parent">
    <vt:lpwstr>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2018-05-15T23:00:00Z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vA63476548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2020-10-11T23:00:00Z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0x0101009635F2668BD12043972266CC600EA70D</vt:lpwstr>
  </property>
</Properties>
</file>